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zasiew będzie w pokoju,* winorośl wyda swój owoc, a ziemia wyda swój plon i niebiosa udzielą swej rosy – i sprawię, że reszta tego ludu weźmie w dziedzictwo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czasie zasiewów będzie panował pokój, winorośl przyniesie owoc, ziemia wyda swój plon, niebiosa udzielą rosy — i sprawię, że reszta tego ludu weźmie to wszystko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siewy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pokoju, winorośl wyda swój owoc, ziemia wyda swoje plony i niebiosa także spuszczą swoją rosę, a to wszystko dam resztce tego ludu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siewy macie spokojne; winna macica wydaje owoc swój, i ziemia wydaje urodzaj swój, niebiosa także wydawają rosę twoję, a to wszystko daję w osiadłość ostatkom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nasienie pokoju będzie, winnica swój owoc dawać będzie i ziemia da urodzaj swój, i niebiosa dadzą rosę swoję. A uczynię, że posiędą ostatki ludu tego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zasiewy jego będą rosły w spokoju, winnice okryją się owocami, ziemia wyda plony, niebiosa dostarczą rosy. Daję to wszystko jako dziedzictwo Reszcie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będzie spokojny, krzew winny wyda swój owoc, ziemia wyda swój plon, niebiosa udzielą swej rosy. Wszystko to dam resztce tego ludu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siać spokojnie, winna latorośl wyda swój owoc, ziemia wyda plon, niebiosa ześlą rosę, a Ja to wszystko dam w posiadanie ocalałym spośród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pokój, krzew winny wyda swoje owoce, ziemia wyda swój plon, a niebo spuści rosę. To wszystko daję w dziedzictwo reszcie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czas pokoju; winna latorośl będzie przynosiła owoc, ziemia będzie wydawała plon, niebo będzie zsyłało rosę, a wszystko to dam w posiadanie ocalałej części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покажу мир. Виноград дасть свій плід, і земля дасть свої плоди, і небо дасть свою росу, і осталі мого народу унаслідять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wysiew jest pewnym. Winorośl przynosi swój owoc, ziemia wydaje swój plon, a niebo darzy swą rosą; i pozwalam to wszystko posiąść szczątkowi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ʼBędzie bowiem nasienie pokoju; winorośl wyda swój owoc i ziemia wyda swój plon, a niebiosa dadzą swą rosę; i z całą pewnością sprawię, że pozostali z tego ludu odziedziczą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zasiew będzie w pokoju : wg G: okażę pokój, ἀλλ᾽ ἢ δείξω εἰρήνην.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2024-05-26T17:23:19Z</dcterms:modified>
</cp:coreProperties>
</file>