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udadzą się mieszkańcy jednego do drugiego, mówiąc: Chodźmy, wyruszmy, aby przejednać oblicze JAHWE i szukać JAHWE Zastępów!* Pójdę także 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też mieszkańcy z jednych miast do drugich, mówiąc: Wstańmy, idźmy zyskać przychylność u JAHWE, udajmy się szukać JAHWE Zastępów! Ja także pójdę!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do drugiego, mówiąc: Pójdźmy ochoczo przebłagać oblicze JAHWE i szukać JAHWE zastępów. Ja także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Przychodzić, mówię, będą obywatele jednego miasta do drugiego, mówiąc: Pójdźmy ochotnie błagać oblicze Pańskie, a szukać Pana zastępów; i rzecze każdy: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narody mnogie i narodowie mocni szukać JAHWE zastępów w Jeruzalem, i ubłagać oblicze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miasta, idąc do drugiego, będą mówili: Pójdźmy zjednać przychylność Pana i szukać Pana Zastępów! - Ja także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miasta pójdą do drugiego, mówiąc: Nuże, pójdźmy przebłagać oblicze Pana i szukać Pana Zastępów! Ja także pójdę!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miasta udadzą się do drugiego, mówiąc: Pójdźmy czym prędzej, by błagać JAHWE i szukać JAHWE Zastępów! Ja też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ludzie wzajemnie zachęcać, mówiąc: «Pójdźmy przebłagać JAHWE. Ja także pójdę szukać JAHWE Zastępów!».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[miasta] pójdą do drugiego i będą mówili: ”Pójdźmy, wybierzmy się w drogę, by błagać Jahwe o łaskę i zbliżyć się do Jahwe Zastępów! Ja także się wybieram”.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ті, що живуть в пятьох містах, до одного міста, кажучи: Підім помолитися до лиця Господа і шукати лице Господа Вседержителя. Піду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jednego zwrócą się do drugich, mówiąc: Wyruszmy i idźmy, aby ubłagać WIEKUISTEGO, i by szukać WIEKUISTEGO Zastępów. Więc każdy powie: Ja także pragnę pójść!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jednego miasta pójdą do mieszkańców drugiego, mówiąc: ”Z zapałem idźmy ułagodzić oblicze JAHWE i szukać JAHWE Zastępów. Ja też pójdę”.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2024-05-26T19:49:16Z</dcterms:modified>
</cp:coreProperties>
</file>