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(i właściwych im) języków uchwyci się skraju (szaty) Judejczyka, mówiąc: Pójdziemy z wami, ponieważ słyszeliśmy, że z wami jest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60:14&lt;/x&gt;; &lt;x&gt;450 14:16-21&lt;/x&gt;; &lt;x&gt;510 2:5-11&lt;/x&gt;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2024-05-26T10:03:58Z</dcterms:modified>
</cp:coreProperties>
</file>