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Wróciłem na Syjon* i zamieszkam w Jerozolimie. Jerozolima będzie nazwana** miastem wierności, a góra JAHWE Zastępów górą świętą.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Powróciłem na Syjon, zamieszkam w Jerozolimie. Jerozolima będzie nazwana miastem wierności, a góra JAHWE Zastępów górą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Wróciłem na Syjon i zamieszkam w Jerozolimie; a Jerozolima będzie nazwana Miastem Wiernym, a góra JAHWE zastępów — Górą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Nawróciłem się do Syonu, i mieszkam w pośród Jeruzalemu, aby Jeruzalem zwano miastem wiernem, a górę Pana zastępów, górą świętobliwości.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Wróciłem się do Syjona a mieszkać będę w pośrzodku Jeruzalem i będzie nazwane Jeruzalem Miastem prawdy, a góra Pana zastępów, Górą poświęconą.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Powrócę znowu na Syjon i zamieszkam znowu w Jeruzalem. I znowu Jeruzalem nazwą Miastem Wiernym, a górę Pana Zastępów - górą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Wrócę na Syjon i zamieszkam w Jeruzalemie. Jeruzalem znów będzie nazwane grodem wiernym, a góra Pana Zastępów górą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Powrócę na Syjon i zamieszkam pośrodku Jerozolimy. Jerozolima będzie nazwana Wiernym Miastem, a góra JAHWE Zastępów − Świętą Górą.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Wrócę na Syjon i zamieszkam w Jerozolimie. Jerozolima będzie nazwana Miastem Wiernym, a góra JAHWE Zastępów - Górą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Powracam na Syjon i za siedzibę swą obieram znowu Jerozolimę; Jerozolima nazwana będzie ”miastem wiernym”, a góra Jahwe Zastępów - ”górą świętą”.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І Я повернуся до Сіону і поселюся посеред Єрусалиму, і Єрусалим назветься містом правди і горою Господа Вседержителя, святою горою.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 mówi WIEKUISTY: Wracam do Cyonu i zamieszkam w Jeruszalaim. Jeruszalaim będzie nazwane wiernym miastem, a góra WIEKUISTEGO Zastępów – świętą górą.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powiedział JAHWE: ʼPowrócę na Syjon i będę przebywał pośrodku Jerozolimy; i Jerozolima z całą pewnością będzie zwana miastem wierności wobec prawdy, a góra JAHWE Zastępów – górą świętąʼ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43:1-5&lt;/x&gt;; &lt;x&gt;440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62:2-4&lt;/x&gt;; &lt;x&gt;330 48:35&lt;/x&gt;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2024-05-19T00:10:32Z</dcterms:modified>
</cp:coreProperties>
</file>