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okaże się to zbyt cudownym w oczach reszty tego ludu, to i w moich oczach będzie to zbyt cudowne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2024-05-26T17:21:47Z</dcterms:modified>
</cp:coreProperties>
</file>