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Niech się wzmocnią wasze ręce,* (ręce) słuchających w tych dniach tych słów (pochodzących) z ust proroków, którzy (byli) w dniu,** gdy został posadowiony dom JAHWE Zastępów, przybytek – dla (jego) zbudowania!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520, a nie 536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2024-05-26T19:16:20Z</dcterms:modified>
</cp:coreProperties>
</file>