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stworzył?* Dlaczego oszukujemy** – każdy swego brata, aby bezcześcić przymierze naszych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31:15&lt;/x&gt;; 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Bo, tj. waw (</w:t>
      </w:r>
      <w:r>
        <w:rPr>
          <w:rtl/>
        </w:rPr>
        <w:t>ו</w:t>
      </w:r>
      <w:r>
        <w:rPr>
          <w:rtl w:val="0"/>
        </w:rPr>
        <w:t>) wyjaśniające.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2024-05-05T19:16:08Z</dcterms:modified>
</cp:coreProperties>
</file>