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0"/>
        <w:gridCol w:w="4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― Józefa ― męża Marii, z której zrodzony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― zwany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Józefa,* ** męża Marii, z której narodził się Jezus,*** zwany Chrystusem.****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zrodził Józefa męża Marii, z której zrodzony został Jezus zwany Pomazańcem.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 męża Marii, z której narodził się Jezus, nazywany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spłodził Józefa, męża Marii,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spłodził Józefa, męża Maryi, z której się narodził Jezus, którego zowią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Jakob zrodził Jozefa, męża Maryjej, z której się narodził JEZUS, którego zowią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ojcem Józefa, męża Maryi,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był ojcem Józefa, męża Marii,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ojcem Józefa, męża Marii, z której narodził się Jezus, nazywany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był ojcem Józefa, męża Maryi, która urodziła Jezusa, zwanego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Jakub zrodził Józefa, męża Maryi, z której narodził się Jezus, nazywany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był ojcem Józefa, męża Marii, która była matką Jezusa, zwanego też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miał syna Józefa, męża Maryi, z której narodził się Jezus (zwany)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 породив Йосипа, чоловіка Марії, від якої народився Ісус, названий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Iakob zaś zrodził Iosefa wiadomego męża Marii, z której został zrodzony Iesus, ten powiadany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spłodził Józefa, męża Marii, z której został zrodzony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Ja'akow był ojcem Josefa, męża Miriam, z której narodził się Jeszua, zwany Mesjaszem,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został ojcem Józefa, męża Marii, z której się urodził Jezus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był ojcem Józefa, męża Marii, która urodziła Jezusa, zwanego Chrystusem.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Ojcostwo Józefa, zob. &lt;x&gt;470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1:18&lt;/x&gt;; &lt;x&gt;490 1:27&lt;/x&gt;; &lt;x&gt;490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1:21&lt;/x&gt;; &lt;x&gt;490 1:31-32&lt;/x&gt;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&lt;x&gt;470 22:42&lt;/x&gt;; &lt;x&gt;500 1:41&lt;/x&gt;; &lt;x&gt;500 7:41-42&lt;/x&gt;; &lt;x&gt;500 20:31&lt;/x&gt;; 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2024-04-27T00:56:55Z</dcterms:modified>
</cp:coreProperties>
</file>