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stało się po to, by wypełniła się zapowiedź Pana przekazana za pośrednictwem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powiedział Pan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zstało, aby się wypełniło, co jest powiedziano od Pana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wszystko, aby się wypełniło słowo Pańskie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spełniło słowo Pańskie,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spełniło się, co Pan zapowiedział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aby się spełniło słowo Pana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się stało, aby spełniło się słowo, wypowiedziane przez Pana poprzez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stało się dlatego, aby spełniło się Słowo Pana,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Pan 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ж усе сталося, щоб збулося Господнє слово до пророка, який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zostałoby uczynione pełnym to spłynięte pod przewodnictwem niewiadomego utwierdzającego pana przez-z wiadomego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mogło być wypełnione,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wszystko, aby wypełniło się to, co powiedział Adonai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żeby się spełniło, co Pan powiedział przez swego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Pan przepowiedział przez proroka: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2024-04-26T20:29:52Z</dcterms:modified>
</cp:coreProperties>
</file>