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 doznaje przemocy i porywają je ludzie, którzy przed niczym się nie wahają.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ode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 Jana Chrzciciela aż dotąd królestwo niebieskie doznaje gwałtu, a zdobywają je ludzie gwałtowni.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dni Jana Chrzciciela aż dotąd Królestwo Niebios doznaje gwałtu i gwałtownicy je porywają.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Jana Chrzciciela aż dotąd Królestwo Niebios doznaje gwałtu i gwałtownicy zagarniają je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Jana Chrzciciela aż do tej pory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dni Jana Chrzciciela do tej pory królestwo niebieskie doznaje naporu i ludzie mocni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czasów Jana Chrzciciela aż do tej chwili różni ludzie gwałtem chcą się wedrzeć do Królestwa Niebios i zagarnąć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czasów Jana Chrzciciela aż dotąd królestwo niebieskie zdobywa się wielkim wysiłkiem i (tylko) ludzie silni je zagarniają.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днів Івана Хрестителя і дотепер Царство небесне здобувається силою, і ті, хто застосовують силу, захоплюють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wiadomych dni Ioannesa, tego zanurzyciela, aż do tej chwili ta królewska władza niebios doznaje gwałtu i gwałciciele zagrabiają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dotąd, Królestwo Niebios doznaje gwałtu, więc gwałtownicy je chwytają.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Jochanana Zanurzyciela aż dotąd Królestwo Niebieskie cierpi gwałt, owszem, gwałtownicy próbują je porwać.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dni Jana Chrzciciela aż dotąd królestwo niebios jest celem, ku któremu ludzie prą, a ci, którzy prą naprzód,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pojawienia się Jana, aż do teraz, wielu ludzi usilnie stara się dostać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2024-04-25T08:13:46Z</dcterms:modified>
</cp:coreProperties>
</file>