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2"/>
        <w:gridCol w:w="3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2024-04-26T04:04:57Z</dcterms:modified>
</cp:coreProperties>
</file>