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3"/>
        <w:gridCol w:w="3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on jest Eliaszem ― mającym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Eliaszem, który miał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chcecie przyjąć, on jest Eliaszem 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17:10-13&lt;/x&gt;; &lt;x&gt;480 9:11-13&lt;/x&gt;; &lt;x&gt;490 1:17&lt;/x&gt;;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2024-04-25T19:04:08Z</dcterms:modified>
</cp:coreProperties>
</file>