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04"/>
        <w:gridCol w:w="2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[(do słuchania)]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13:9&lt;/x&gt;; &lt;x&gt;480 4:23&lt;/x&gt;; &lt;x&gt;490 14:35&lt;/x&gt;; &lt;x&gt;730 2:7&lt;/x&gt;; &lt;x&gt;730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2024-04-18T17:21:34Z</dcterms:modified>
</cp:coreProperties>
</file>