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6"/>
        <w:gridCol w:w="3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2024-03-28T18:14:19Z</dcterms:modified>
</cp:coreProperties>
</file>