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6"/>
        <w:gridCol w:w="2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2024-04-27T00:26:37Z</dcterms:modified>
</cp:coreProperties>
</file>