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03"/>
        <w:gridCol w:w="47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[Gdy]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tamci zaś wyruszali, zaczął ― Jezus mówić ― tłumom o Janie: Co wyszliście na ― pustkowiu oglądać? Trzcinę przez wiatr poruszaną?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zaś gdy idą zaczął Jezus mówić tłumom o Janie co wyszliście na pustkowiu oglądać trzcinę przez wiatr która jest wstrząsana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odchodzili, zaczął Jezus mówić do tłumów o Janie: Co wyszliście obejrzeć na pustkowiu?* Czy trzcinę** chwiejącą się od wiatru?***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ci) zaś (wyruszali), zaczął Jezus mówić tłumom o Janie: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wyszliście na pustkowiu oglądać? Trzcinę przez wiatr chwianą?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zaś gdy idą zaczął Jezus mówić tłumom o Janie co wyszliście na pustkowiu oglądać trzcinę przez wiatr która jest wstrząsana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3:1&lt;/x&gt;; &lt;x&gt;490 1:80&lt;/x&gt;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12:20&lt;/x&gt;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Trzciny  chwiejące  się  na  wietrze  były symbolem chwiejnej postawy.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2024-04-25T11:09:16Z</dcterms:modified>
</cp:coreProperties>
</file>