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0"/>
        <w:gridCol w:w="4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podobieństwo przedstawił im mówiąc: Podobne stało się ― Królestwo ― Niebios, człowiekowi, który zasiał dobre nasienie w ―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zostało przyrównane Królestwo Niebios człowiekowi który zasiał dobre nasienie na polu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 im też inną przypowieść, mówiąc: Królestwo Niebios podobne jest* do człowieka, który posiał dobre nasienie na swojej roli.**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przykład podał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stało się królestwo - niebios człowiekowi siejącemu dobre nasienie na -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zostało przyrównane Królestwo Niebios człowiekowi który zasiał dobre nasienie na polu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11:12&lt;/x&gt;; &lt;x&gt;470 13:31&lt;/x&gt;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pszenicy i kąkolu, zob. &lt;x&gt;470 13:37-43&lt;/x&gt;. Ze zwiastowaniem ewangelii jest jak z pracą na otwartym polu – każdy może na nim siać (&lt;x&gt;530 3:5-9&lt;/x&gt;), zarówno Jezus, jak i diabeł ze swoimi „wilkami” (&lt;x&gt;470 10:16&lt;/x&gt;; &lt;x&gt;690 2:18-27&lt;/x&gt;). Naszym zadaniem nie jest robienie porządków na polu, lecz sianie dobrego ziarna i czekanie na czas żniw (&lt;x&gt;540 2:17-3:6&lt;/x&gt;).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13:37-38&lt;/x&gt;; &lt;x&gt;480 4:30-32&lt;/x&gt;; &lt;x&gt;490 13:18-19&lt;/x&gt;; &lt;x&gt;490 13:20-21&lt;/x&gt;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2024-05-06T09:54:03Z</dcterms:modified>
</cp:coreProperties>
</file>