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4"/>
        <w:gridCol w:w="4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― Jezus w podobieństwach ― tłumom, a bez podobieństwa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ludu w przypowieściach, a bez przypowieści nic do nich nie mówił.*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przykładach tłumom. i bez przykładów nic (nie) mówił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4:33-34&lt;/x&gt;;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2024-05-06T10:28:46Z</dcterms:modified>
</cp:coreProperties>
</file>