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33"/>
        <w:gridCol w:w="40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Znalazłszy zaś jedną kosztowną perłę odszedłszy sprzedał wszystkie ile miał i kupił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znalazłszy jedną drogocenną perłę odszedłszy sprzedał wszystkie ile miał i kupił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znalazł jedną drogocenną perłę,* odszedł, wyprzedał wszystko, co miał, i nabył ją.**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Znalazłszy zaś jedną wielkiej ceny perłę, odszedłszy sprzedał wszystko, ile miał, i kupił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znalazłszy jedną drogocenną perłę odszedłszy sprzedał wszystkie ile miał i kupił ją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7:6&lt;/x&gt;; &lt;x&gt;730 21:21&lt;/x&gt;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Znaczenie Przypowieści o perle : Panowanie Boga jest jak najcenniejszy skarb (por. &lt;x&gt;570 3:7-12&lt;/x&gt;). Lecz nie da się go mieć obok innych skarbów – ta perła kosztuje każdego jego wszystko.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20:28&lt;/x&gt;; &lt;x&gt;560 5:25&lt;/x&gt;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2024-05-05T23:12:40Z</dcterms:modified>
</cp:coreProperties>
</file>