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to, co dobre? Jeden jest dobry.* Jeśli zaś chcesz wejść w życie,** zachowuj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 o dobre? Jeden jest dobry. Jeśli zaś chcesz do życia wejść,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dobro? Jeden jest tylko Dobry. Jeśli natomiast chcesz posiąść życie,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Dlaczego nazywasz mnie dobrym? Nikt nie jest dobry, tylko jeden — Bóg. A jeśli chcesz wejść do życia,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nikt nie jest dobry, tylko jeden, to jest Bóg; a jeźli chcesz wnijść do żywota,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Co mię pytasz o dobrym? Jeden ci jest dobry, Bóg. A jeśli chcesz wniść do żywota, chowaj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Dlaczego Mnie pytasz o dobro? Jeden tylko jest Dobry. A jeśli chcesz osiągnąć życie, zachowuj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pytasz mnie o to, co dobre? Jeden jest tylko dobry, Bóg. A jeśli chcesz wejść do żywota,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Dlaczego Mnie pytasz o to, co dobre? Jeden jest Dobry. Jeśli jednak chcesz wejść do życia,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„Czemu Mnie pytasz o to, co dobre? Jest tylko jeden Dobry. A jeśli chcesz osiągnąć życie, zachowuj przykazania”.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pytasz mnie o dobro? Jeden jest dobry! Jeśli chcesz wejść do życia, zachowaj przykazania”.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jemu: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żaden nie jest dobry, tylko jeden, Bóg. A jeśli chcesz wniść do onego żywota, chowajże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Dlaczego Mnie pytasz o dobro? Jeden tylko jest dobry. Jeśli chcesz wejść do życia, to zachowuj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питаєш про добро? Добрий лише один Бог. Як хочеш увійти до життя, додержуй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Po co mnie wzywasz do uwyraźnienia się około dobra? Jeden jest ten wiadomy dobry. Jeżeli zaś chcesz do tego życia organicznego wejść, zabezpiecz pilnowaniem wiadome wkazówki.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mu rzekł: Dlaczego nazywasz mnie dobrym? Nikt nie jest dobry, tylko Jeden, Bóg. A jeśli chcesz objąć władzę co do życia, to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"Czemu pytasz mnie o to, co dobre? Istnieje Jeden,który jest dobry! Ale jeśli chcesz otrzymać życie wieczne, przestrzegaj micwot".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”Dlaczego pytasz mnie o to. co dobre? jeden jest dobry. Jeśli jednak chcesz wejść do życia, stale przestrzegaj przykazań”.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pytasz Mnie o dobro? Naprawdę dobry jest tylko Bóg. Jeśli chcesz otrzymać życie wieczne, wypełniaj Jego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&lt;x&gt;230 100:5&lt;/x&gt;; &lt;x&gt;230 135:3&lt;/x&gt;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7:14&lt;/x&gt;; &lt;x&gt;470 18:8-9&lt;/x&gt;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2024-04-29T13:08:46Z</dcterms:modified>
</cp:coreProperties>
</file>