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Jezus do Jerozolimy wziął dwunastu uczniów na osobności w drodze i 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Podążając do Jerozolimy,* Jezus wziął ze sobą dwunastu uczniów, osobno, i w drodze powiedział 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wchodząc Jezus ku Jerozolimie wziął ze sobą dwunastu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[uczniów]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 i w drodze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Jezus do Jerozolimy wziął dwunastu uczniów na osobności w drodze i powiedział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9:51&lt;/x&gt;; &lt;x&gt;500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2024-04-29T23:50:04Z</dcterms:modified>
</cp:coreProperties>
</file>