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6"/>
        <w:gridCol w:w="5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Zgodziwszy się zaś z pracownikami za denara dzień wysłał ich do winnicy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Uzgodnił z robotnikami po denarze za dzień i posłał ich do swojej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Zgodziwszy się* zaś z pracownikami za denara dzień, wysłał ich do winnicy jego.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Zgodziwszy się zaś z pracownikami za denara dzień wysłał ich do winnicy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Uzgodnił z nimi stawkę — denar za dzień — i posłał do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umówił się z robotnikami na grosz za dzień i posłał ich do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zmówiwszy się z robotnikami z grosza na dzień posłał je do winnicy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uczyniwszy umowę z robotnikami z grosza dziennego, posłał je do winnice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Umówił się z robotnikami o denara za dzień i posłał ich do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Ugodziwszy się z robotnikami na jednego denara dziennie, wysłał ich do swojej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Uzgodnił z robotnikami zapłatę jednego denara za dzień i posłał ich do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Umówił się z nimi, że zapłaci im jednego denara za dniówkę, i wysłał ich do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Umówił się z nimi o denara za dzień i posłał ich do swojej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umówił się z kilkoma po denarze za dniówkę, posłał ich do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Ugodziwszy się z robotnikami za denara dziennie, wysłał ich do swojej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Погодившись з робітниками по динарію на день, послав їх до свого виноградника.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Uzgodniwszy głosem zaś wspólnie z działaczami z denara dzień, odprawił ich do winnicy swojej.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zgodziwszy się z robotnikami na denara za dzień, wysłał ich do swojej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Ugodziwszy się z robotnikami na zapłatę jednego denara [typową dzienną stawkę], wysłał ich do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Ugodziwszy się z pracownikami po denarze za dzień, wysłał ich do swej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Uzgodnił z nimi dniówkę i wysłał na pole.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"współbrzmieliby", "uzgodniliby poglądy".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2024-04-29T19:22:26Z</dcterms:modified>
</cp:coreProperties>
</file>