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6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chciałby wśród was być pierwszy niech jest wasz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między wami chciałby stać się pierwszy, niech będzie waszym sługą.*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chciałby wśród was być pierwszy,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chciałby wśród was być pierwszy niech jest wasz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między wami chciałby stać na czele, niech będzie jak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wśród was chce być pierwszy,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ktobykolwiek między wami chciał być pierwszym,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między wami chciał pierwszym być,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 między wami, niech będzie niewolnikiem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by chciał być między wami pierwszy,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chciałby być między wami pierwszy,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 was chce być pierwszy między wami, niech się stanie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będzie chciał być pierwszy wśród was,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z was chciałby stać na czele, niech wam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pierwszym,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лиш хоче між вами бути першим, хай буде вам рабом;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ewentualnie ewentualnie chce w was być pierwszy, będzie wasz niewolnik.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miałby być między wami pierwszy, jest waszym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chce być pierwszy, musi być waszym niewolnikiem!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pierwszym wśród was, ma być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chce być największy ze wszystkich, musi stać się niewolnikiem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2024-04-29T21:55:53Z</dcterms:modified>
</cp:coreProperties>
</file>