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9"/>
        <w:gridCol w:w="4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wychodząc oni z Jerycha podążył za Nim tłum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wychodzili z Jerycha,* szedł za Nim liczny tłum.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wychodzili) oni z Jerycha, zaczął towarzyszyć mu tłum liczny.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wychodząc oni z Jerycha podążył za Nim tłum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wychodził z Jerycha, podążał za Nim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wychodzili z Jerycha, szedł za nim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wychodzili z Jerycha, szedł za nim wielki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wychodzili z Jerycha, szła za nim rzesza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wychodzili z Jerycha, towarzyszył Mu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On wychodził z Jerycha, szło za nim mnóstwo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wychodzili z Jerycha, wielu ludzi szło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wychodzili z Jerycha, szedł za Nim wielki tłum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wychodzili z Jerycha, szedł za Nim wielki tłum.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wychodzili z Jerycha, szło za Jezusem wiele 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wychodzili z Jerycha, szedł za nimi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виходили з Єрихона, за Ним пішов численний натовп.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wobec wydostających się ich od Iericha, wdrożył się jemu dręczący tłum wieloliczny.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wychodzili z Jerycha, poszedł za nim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opuszczali Jericho, szedł za Jeszuą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wychodzili z Jerycha, szedł za nim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wychodzili z Jerycha, za Jezusem ciągnął wielki tłum.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zdarzenia doszło na drodze między starym a nowym Jerychem, &lt;x&gt;480 10:46&lt;/x&gt;; &lt;x&gt;490 18:35&lt;/x&gt;; &lt;x&gt;470 20:29&lt;/x&gt;L.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2024-04-29T21:44:59Z</dcterms:modified>
</cp:coreProperties>
</file>