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92"/>
        <w:gridCol w:w="49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stanąwszy Jezus zawołał ich i powiedział co chcecie uczyniłbym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stanął, zawołał ich i zapytał: Co chcecie, abym wam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stanąwszy Jezus zawołał ich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chcecie, bym uczynił wam?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stanąwszy Jezus zawołał ich i powiedział co chcecie uczyniłbym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przystanął, przywołał ich i zapytał: Co chcecie, abym wam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zatrzymał się, zawołał ich i zapytał: Co chcecie, abym dla was zrobił?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zastanowiwszy się Jezus, zawołał ich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Cóż chcecie, abym wam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stanął Jezus, i zawołał ich, i rzekł: Co chcecie, abym wam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przystanął, kazał ich przywołać i zapytał: Cóż chcecie, żebym wam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zatrzymał się Jezus, odezwał się do nich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chcecie, abym wam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zatrzymał się, zawołał ich i zapytał: Co chcecie, abym zrobił dla was?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zatrzymał się, przywołał ich i zapytał: „Co chcecie, abym wam uczynił?”.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Zatrzymał się Jezus, przywołał ich i 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„Co chcecie, abym zrobił dla was?”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stanąwszy Jezus, zawołał ich,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chcecie abym wam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przystanąwszy zawołał ich i powiedział: - Co mam zrobić dla was?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зупинився, покликав їх і мовив: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Чого хочете, щоб Я зробив вам?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stawiwszy się Iesus przygłosił ich i rzekł: Co chcecie żeby uczyniłbym wam?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Jezus się zatrzymał, zawołał ich i powiedział: Co chcecie, abym wam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zatrzymał się, zawołał ich i powiedział: "Co chcecie, abym dla was zrobił?"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Jezus się zatrzymał, zawołał ich i rzekł: ”Co chcecie, żebym dla was uczynił?”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zatrzymał się, zawołał ich i zapytał: —Co mogę dla was zrobić?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2024-04-29T20:26:06Z</dcterms:modified>
</cp:coreProperties>
</file>