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30"/>
        <w:gridCol w:w="56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że nikt nas wynajął mówi im odchodźcie i wy do winnicy i co jeśli byłoby sprawiedliwe weźmiecie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Mu: Nikt nas nie wynajął. On na to: Idźcie i wy do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Mówią mu: (Bo) nikt nas (nie) wynajął. Mówi im: Odejdźcie i wy do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że nikt nas wynajął mówi im odchodźcie i wy do winnicy i co jeśli byłoby sprawiedliwe weźmiecie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nas nie wynajął — odpowiedzieli. On na to: Idźcie i wy do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Bo nikt nas nie najął. I powiedział im: Idźcie i wy do winnicy, a co będzie słuszne, otrzymacie.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Rzekli mu: Iż nas nikt nie najął; i rzekł im: Idźcie i wy do winnicy, a co będzie sprawiedliwego, weźmiecie.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mu: Iż nas nikt nie najął. Rzekł im: Idźcie i wy do winnice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Bo nas nikt nie najął. Rzekł im: Idźcie i wy do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Oni na to: Nikt nas nie najął. Mówi do nich: Idźcie i wy do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odpowiedzieli: Bo nas nikt nie wynajął. Powiedział im: Idźcie i wy do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Odpowiedzieli: «Bo nas nikt nie zatrudnił». Rzekł do nich: «Idźcie i wy do winnicy!».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Odpowiedzieli mu: Bo nikt nas nie najął. Rzekł im: Idźcie i wy do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Oni na to: - Przecież nikt nas nie najął! Powiedział więc: - To i wy idźcie do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mu: Bo nikt nas nie najął. - Mówi im: Idźcie i wy do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Кажуть йому: Бо нас ніхто не найняв. Каже їм: Ідіть і ви до виноградника [мого і дістанете, що вам належить].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Powiadają mu: Że żaden nas nie najął sobie za zapłatę. Powiada im: Prowadźcie się pod moim zwierzchnictwem i wy do winnicy.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mu: Bo nikt nas nie wynajął. Mówi im: Idźcie i wy do winnicy, a otrzymacie co jest sprawiedliwe.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mu: "Bo nikt nas nie najął". Rzekł im: "Więc i wy idźcie do winnicy".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do niego: ʼDlatego, że nikt nas nie nająłʼ. Powiedział do nich: ʼWy też idźcie do winnicyʼ.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„Ponieważ nikt nas nie zatrudnił”—odpowiedzieli. „No to idźcie szybko do mojej winnicy!”.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2024-04-29T19:48:37Z</dcterms:modified>
</cp:coreProperties>
</file>