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pozostawił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z miasta do Betanii, i tam 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precz z miasta do Betanijej i tam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zostawił, wyszedł poza miasto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zostawił. Wyszedł z miasta i udał się do Betanii,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ich, wyszedł poza miasto do Betanii. Tam pozostał na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tym ich zostawił i poszedł z miasta do Betanii, gdzie przenocował.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 wyszedł z miasta do Betanii,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вийшов геть з міста до Витанії і там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ich wyszedł na zewnątrz miasta do Bethanii, i przebył noc w powietrznym miejscu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oraz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odszedł i wyszedł z miasta do Beit-Anu,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pozostawiwszy ich, wyszedł z miasta do Betanii i spędził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nich. Następnie opuścił miasto i udał się na nocleg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2024-04-30T04:38:43Z</dcterms:modified>
</cp:coreProperties>
</file>