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1"/>
        <w:gridCol w:w="389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2024-04-30T00:54:10Z</dcterms:modified>
</cp:coreProperties>
</file>