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jeśli macie wiarę i nie zwątpicie, możecie dokonać nie tylko tego, co stało się z figowcem. Możecie powiedzieć tej górze: Podnieś się i rzuć w morze — i 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odpowiedział: Zaprawdę powiadam wam: Jeśli będziecie mieć wiarę i nie zwątpicie, nie tylko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drzewem figowym, uczynicie, ale jeśli i tej górze powiecie: Podnieś się i rzuć się do morza, 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Jeźlibyście mieli wiarę, a nie wątpilibyście, nie tylko to, co się stało z figowem drzewem, uczynicie, ale gdybyście i tej górze rzekli: Podnieś się, a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Zaprawdę powiadam wam, jeślibyście mieli wiarę, a nie wątpilibyście, nie tylko z figowym drzewem uczynicie, ale też gdybyście tej górze rzekli: Podnieś się a rzuć się w morze, zstanie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powiadam wam: Jeśli będziecie mieć wiarę, a nie zwątpicie, to nie tylko z figowcem to uczynicie, ale nawet gdy powiecie tej górze: Podnieś się i rzuć w morze!, [tak]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jeślibyście mieli wiarę i nie wątpili, nie tylko to, co się stało z drzewem figowym, uczynicie, ale gdybyście i tej górze rzekli: Wznieś się i rzuć do morza, stanie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jeżeli będziecie mieli niezachwianą wiarę, nie tylko z drzewem figowym to uczynicie, ale nawet jeśli tej górze powiecie: Unieś się i rzuć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„Zapewniam was: Jeśli będziecie mieć wiarę, a nie zwątpicie, nie tylko z drzewem figowym będziecie tak czynić, ale nawet gdy powiecie tej górze: «Podnieś się i rzuć się w morze!»,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was: jeśli będziecie mieć wiarę i nie poddacie się wahaniom, to nie tylko z drzewem figowym będziecie tak mogli uczynić, ale nawet jeśli tej górze rozkażecie: Unieś się i rzuć się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wiarę, a nie wątpilibyście, nie tylko to co się sstało tej fidze uczynicie, ale gdybyście górze tej rzekli, podnieś się, a rzuć się w morze, sstanie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Zaprawdę, powiadam wam: Jeśli będziecie mieli wiarę niezachwianą, zrobicie nie tylko to, (co zrobiłem) z tą figą, ale kiedy powiecie tej górze: Unieś się i rzuć się do morza -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Istotne powiadam wam: Jeżeli ewentualnie ewentualnie macie jakąś niewiadomą wiarę wtwierdzenia do rzeczywistości i nie zostalibyście na wskroś rozróżnieni, nie wyłącznie jedynie to tej figi uczynicie, ale choćby tej wiadomej górze tej właśnie rzeklibyście: Poddaj się uniesieniu i poddaj się rzuceniu do wiadomego morza, stanie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"No właśnie! Mówię wam, jeśli macie ufność i nie wątpicie, dokonacie nie tylko tego, co zostało uczynione temu drzewu figowemu, ale nawet jeśli powiecie tej górze: "Idź i rzuć się w morze!",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”Zaprawdę wam mówię: Jeśli tylko będziecie mieć wiarę i nie będziecie powątpiewać, to nie tylko uczynicie, co ja uczyniłem drzewu figowemu, ale też jeśli powiecie tej górze: ʼPodnieś się i rzuć w morzeʼ,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jeśli będziecie mieć prawdziwą wiarę, pozbawioną zwątpień, to nie tylko z drzewem figowym tak zrobicie. Możecie nawet rozkazać tej oto górze: „Unieś się i rzuć w morze!”—a uczyni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2024-04-30T03:22:58Z</dcterms:modified>
</cp:coreProperties>
</file>