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przykładu posłuchajcie człowiek jakiś był gospodarz który zasadził winnicę i ogrodzeniem ją otoczył i wykopał w niej tłocznię i zbudował wieżę i wynajął ją rolnikom i odjechał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przypowieści: Był pewien człowiek, gospodarz, który zasadził winnicę,* ogrodził ją płotem,** *** wykuł w niej tłocznię,**** ***** zbudował wieżę,****** wydzierżawił******* ją rolnikom i odjechał.********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][**Dla ochrony przed dziką zwierzyną.][***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][****Tłocznie wykuwano w skale;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14:16-24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12:13-17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20:20-26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][******Dla pracowników i stróżów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.][*******Istniały trzy sposoby dzierżawy: (1) pieniężna, (2) udział w plonach, (3) określony plon niezależnie od roku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Innego przykładu posłuchajcie. Człowiek był. pan domu. który zasadził winnicę i ogrodzeniem ją otoczył i wykopał w niej tłocznię i zbudował wieżę, i wynajął ją rolnikom,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przykładu posłuchajcie człowiek jakiś był gospodarz który zasadził winnicę i ogrodzeniem ją otoczył i wykopał w niej tłocznię i zbudował wieżę i wynajął ją rolnikom i odjechał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2024-04-30T02:06:42Z</dcterms:modified>
</cp:coreProperties>
</file>