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80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syna,* mówiąc: Uszanują mego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wysłał do nich syna jego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2024-04-30T03:39:29Z</dcterms:modified>
</cp:coreProperties>
</file>