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 zostanie wam zabrane. Otrzyma je naród,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Królestwo Boże zostanie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Iż od was odjęte będzie królestwo Boże, i będzie dane narodowi czyniącemu pożytki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powiadam wam, iż będzie odjęte od was Królestwo Boże i będzie dane narodowi czyniącemu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że Królestwo Boże zostanie wam zabrane, a dane narodowi, który będzie wydawał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oznajmiam wam, że Królestwo Boga będzie wam zabrane, a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zapowiadam wam: Królestwo Boże zostanie wam zabrane i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wam zostanie zabrane królestwo Boże, a dane będzie temu ludowi, który wydawać będzie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stracicie dostęp do Królestwa Bożego, a zyskają go ludzie, którzy spełniają swoją powinność.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 i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це кажу вам, що відбереться від вас Царство Боже і дасться народові, який даватиме його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 że będzie uniesiona od was ta królewska władza tego boga i będzie dana jakiemuś narodowi obecnie czyniącemu te owoce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wam, że Królestwo Boga zostanie wzniesione od was w górę i będzie dane narodowi wydającemu Jego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zatem, że Królestwo Boże zostanie wam zabrane, a dane takiemu ludowi, który wyda jego owoc!".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wam mówię: królestwo Boże będzie wam zabrane, a dane narodowi wydającemu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królestwo Boże zostanie wam odebrane, a przekazane ludziom, którzy wydają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2024-04-30T02:45:26Z</dcterms:modified>
</cp:coreProperties>
</file>