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1"/>
        <w:gridCol w:w="4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oślicę i oślę i nałożyli na nie szaty ich i usiadły na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oślicę oraz osiołka, włożyli na nie płaszcze, a On usiadł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przyprowadzili oślicę i oślę i nałożyli na nie szaty, i usiadł na 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oślicę i oślę i nałożyli na nie szaty ich i usiadły na 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2024-04-30T05:27:32Z</dcterms:modified>
</cp:coreProperties>
</file>