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Błądzicie, gdyż nie znacie Pism ani mocy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Błąkacie się nie znając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2024-04-28T11:07:08Z</dcterms:modified>
</cp:coreProperties>
</file>