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3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powstaniu ani zaślubiają się ani są poślubiane ale jak zwiastunowie Boga w niebie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 bowiem ani nie będą się żenić, ani za mąż wychodzić, lecz będą jak aniołowie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bowiem powstaniu (z martwych) ani poślubiają ani są zaślubiane, ale jak zwiastunowie w niebie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powstaniu ani zaślubiają się ani są poślubiane ale jak zwiastunowie Boga w niebie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2024-04-28T16:11:53Z</dcterms:modified>
</cp:coreProperties>
</file>