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powstaniu z martwych nie przeczytaliście które zostało powiedziane wam przez Boga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czy nie czytaliście,* co wam zostało powiedziane przez Boga, mówiącego: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powstaniu (z) martwych nie odczytaliście, (co) zostało powiedziane wam przez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powstaniu (z) martwych nie przeczytaliście które zostało powiedziane wam przez Boga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2024-04-28T08:53:15Z</dcterms:modified>
</cp:coreProperties>
</file>