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że zamknął usta saduceuszom zostali zebrani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zaś, gdy usłyszeli, że uciszył saduceuszów, zeszli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usłyszawszy, że zamknął usta saduceuszom, zebrali się na tym samym (miejscu).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że zamknął usta saduceuszom zostali zebrani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tym, że Jezus zamknął usta saduceuszom, faryzeusze zebrali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faryzeusze usłyszeli, że zamknął usta saduceuszom, zeszli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usłyszeli Faryzeuszowie, że zawarł usta Saduceuszom, zeszli się wespół.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Faryzeuszowie, iż usta zawarł Saduceuszom, zeszli się 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posłyszeli, że zamknął usta saduceuszom, zebrali się razem,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faryzeusze usłyszeli, że zamknął usta saduceuszom, zgromadzili się wokół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usłyszeli, że zamknął usta saduceuszom, zebrali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dowiedzieli się, że zamknął usta saduceuszom, zgromadzili się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faryzeusze usłyszeli, jak zamknął usta saduceuszom, skupili się w gromadzie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faryzeusze dowiedzieli się, że Jezus zmusił saduceuszy do milczenia, zebrali się wokół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dowiedziawszy się, że zamknął usta saduceuszom, zebrali się przy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фарисеї, почувши, що Він замкнув уста садукеям, зібралися разом,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farisaiosi, usłyszawszy że jak nałożywszy kaganiec uczynił milczącymi saddukaiosów, zostali zebrani do razem aktywnie na to samo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faryzeusze usłyszeli, że zamknął usta sadyceuszom, zostali zebrani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p'ruszim dowiedzieli się, że uciszył c'dukim, zebrali się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usłyszeli, że zmusił saduceuszy do milczenia, zeszli się w jedną grupę.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dowiedzieli się, że Jezus zamknął usta saduceuszom. Przyszli więc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2024-04-28T18:26:36Z</dcterms:modified>
</cp:coreProperties>
</file>