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8"/>
        <w:gridCol w:w="4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 jakie przykazanie wielkie w 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które przykazanie jest największe* w Prawie?**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Nauczycielu, jakie przykazanie wielkie w Prawie?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 jakie przykazanie wielkie w 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 — zapytał — które z przykazań Prawa uznałbyś za najważniejsze?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które przykazanie w prawie jest największe?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Nauczycielu! które jest największe przykazanie w zakonie?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które jest wielkie przykazanie w zakonie?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które przykazanie w Prawie jest największe?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które przykazanie jest największe?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które z przykazań Prawa jest najważniejsze?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„Nauczycielu, które przykazanie w Prawie jest największe?”.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„Nauczycielu, które przykazanie [jest] wielkie w Prawie?”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Nauczycielu, które przykazanie w zbiorze Praw jest najważniejsze?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jakie przykazanie jest największe w Prawie?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Учителю, яка заповідь найбільша в законі?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Nauczycielu, która wkazówka wielka jest w Przydzielonym obyczajowym prawie?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które przykazanie w Prawie jest doniosłe?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"Rabbi, która spośród micwot w Torze jest najważniejsza?".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”Nauczycielu, które przykazanie w Prawie jest największe?”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—Nauczycielu, które z przykazań Prawa Mojżesza jest najważniejsze?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wielkie, μεγάλη, pod. w. 38.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ten znawca chciał wiedzieć, które przykazanie jest pierwsze (&lt;x&gt;480 12:28&lt;/x&gt;) według Jezusa. Znawcy Prawa utrzymywali, że w Prawie mamy 248 nakazów, tyle, ile członków ludzkiego ciała, oraz 365 zakazów, tyle, ile dni w roku – razem 613, czyli tyle, ile liter w Dekalogu (&lt;x&gt;470 22:36&lt;/x&gt;L.).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2024-04-28T03:14:28Z</dcterms:modified>
</cp:coreProperties>
</file>