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będziesz miłował Pana Boga twojego w całym sercu twoim i w całej duszy twojej i w całej myśli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Będziesz kochał Pana, Boga swego, całym swoim sercem i całą swoją duszą, i całą swoją myślą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Będziesz miłował Pana, Boga twego całym sercem twym i całą duszą twą i całą myślą twą·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będziesz miłował Pana Boga twojego w całym sercu twoim i w całej duszy twojej i w całej myśli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Masz kochać Pana, swojego Boga, całym swoim sercem, z całej swojej duszy i każdą swoją myślą.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Będziesz miłował Pana, swego Boga, całym swym sercem, całą swą duszą i całym swym 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Będziesz miłował Pana, Boga twego, ze wszystkiego serca twego, i ze wszystkiej duszy twojej i ze wszystkiej myśli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Będziesz miłował Pana Boga twego ze wszytkiego serca twego i ze wszytkiej dusze twojej, i ze wszytkiej myśli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 odpowiedział: Będziesz miłował Pana Boga swego całym swoim sercem, całą swoją duszą i całym swoim 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mu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Będziesz miłował Pana, Boga swego, z całego serca swego i z całej duszy swojej, i z całej myśli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 odpowiedział: Będziesz miłował Pana, swego Boga, całym swoim sercem, całą swoją duszą i całym swoim 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„Będziesz miłował Pana, swego Boga, całym swoim sercem, całą swoją duszą i całym swoim 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„Będziesz miłował Pana, swojego Boga, całym swoim sercem, i całą swoją duszą, i całą swoją myślą.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Będziesz miłował Pana Boga twego z całego serca twego, i z całej dusze twej, i z całego zmysłu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odrzekł: - ʼBędziesz miłował Pana Boga swego z całego serca i z całej duszyʼ i wszystkich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Люби Господа Бога твого всім своїм серцем, і всією своєю душею, і всією своєю думкою;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mówił mu: Będziesz miłował niewiadomego utwierdzającego pana, tego wiadomego boga twego, w całym sercu twoim i w całej duszy twojej i w całym na wskroś wszystkiego rozumowaniu twoim.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powiedział: Będziesz miłował Pana, Boga twego, z całego twego serca i z całej twojej duszy, i z całej myśli twojej;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""Będziesz miłował Adonai, Boga swego, całym swym sercem i całą swą duszą, i całą swą siłą".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niego: ” ʼMasz miłować Pana, twojego Boga, całym swym sercem i całą swą duszą, i całym swym umysłemʼ.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—„Kochaj twojego Pana i Boga całym sercem, duszą i umysłem!”—odpowiedział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6:5&lt;/x&gt;; &lt;x&gt;50 10:12&lt;/x&gt;; &lt;x&gt;50 30:6&lt;/x&gt;; &lt;x&gt;60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2024-04-27T19:57:00Z</dcterms:modified>
</cp:coreProperties>
</file>