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Będziesz kochał Pana, Boga swego, całym swoim sercem i całą swoją duszą, i całą swoją myślą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 całym sercem twym i całą duszą twą i całą myślą twą·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10:12&lt;/x&gt;; &lt;x&gt;50 30:6&lt;/x&gt;; &lt;x&gt;60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2024-04-27T20:09:27Z</dcterms:modified>
</cp:coreProperties>
</file>