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0"/>
        <w:gridCol w:w="4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co wam zdaje się o Pomazańcu kogo syn jest mówią Mu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sądzicie o Chrystusie? Czyim jest synem? Odpowiedzieli: Dawida.*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wam się wydaje o Pomazańcu? Kogo synem jest?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co wam zdaje się o Pomazańcu kogo syn jest mówią Mu Dawida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21:15&lt;/x&gt;; &lt;x&gt;480 10:47&lt;/x&gt;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2024-04-28T12:04:00Z</dcterms:modified>
</cp:coreProperties>
</file>