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zaś, rozgniewany, posłał swoje wojsko, wygubił tych morderców, a ich miasto spalił.*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król rozgniewał się i posławszy wojska jego wygubił zabójców owych i miasto ich podpalił.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rozgniewał się, posłał swoje wojsko, wygubił morderców, a ich miasto puścił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to usłyszał, rozgniewał się, a posławszy swoje wojska, wytracił tych morderców i spalił 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gdy król usłyszał, rozgniewał się, a posławszy wojska swoje, wytracił one morderce, i miasto ich zapalił.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król, rozgniewał się, i posławszy wojska swe, wytracił one mężobójce i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uniósł się gniewem. Posłał swe wojska i kazał wytracić owych zabójców, a miasto ich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rozgniewał się król, a wysławszy swe wojska, wytracił owych morderców i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wpadł w gniew, posłał swoje wojska, wytracił tych zabójców, a ich miasto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rozgniewał się i posłał żołnierzy, aby wytracili tych zabójców, a ich 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 rozgniewał się i posławszy swoich zbrojnych, wytracił owych zabójców, a ich miasto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 dowiedział się o tym, wpadł w gniew, wysłał żołnierzy, którzy wycięli w pień morderców i spalili 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król i wysławszy wojska zgładził owych zabójców, a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 розгнівався, послав своїх вояків, вигубив убивць і спалив їхнє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 zawrzał zapalczywością i posławszy oddziały najemnych żołnierzy do wypraw jego , odłączył przez zatracenie morderców owych i miasto ich wewnątrz przepełniwszy ogniem spalił.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to usłyszał rozgniewał się, posłał swoje wojska i wytracił owych morderców, a ich miasto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rozgniewał się i wysłał żołnierzy, którzy zabili tych morderców i spalili 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 zaś srodze się rozgniewał i wysłał swe wojska, i zgładził tych morderców, a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wpadł w gniew: wysłał wojsko, zgładził zabójców i spalił ich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25:9&lt;/x&gt;; &lt;x&gt;470 21:41&lt;/x&gt;; &lt;x&gt;470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2024-04-28T05:39:48Z</dcterms:modified>
</cp:coreProperties>
</file>