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tylu, ilu spotkacie, zwołajcie na wesele.*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więc na wyloty dróg i ilu znajdziecie,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ilu-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skrzyżowania dróg i zaproście na wesele tylu, ilu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zaproście na wesele wszystkich, których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idźcie na rozstania dróg, kogokolwiek znajdziecie, wezwijcie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idźcie na rozstania dróg, a którychkolwiek najdziecie, wzówcie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rozstajne drogi i zaproście na ucztę wszystkich, których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przeto na rozstajne drogi, a kogokolwiek spotkacie,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zaproście na ucztę weselną wszystkich, których tam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rozstaje dróg i kogokolwiek spotkacie, zaproście na ucztę».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zatem do wylotu ulic i kogokolwiek spotkacie,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więc na skrzyżowanie dróg, zaproście na wesele, kogo tam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skrzyżowania dróg i zaproście na wesele wszystkich spotkanych.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ідіть на роздоріжжя і кого зустрінете, кличте на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Wyprawiajcie się więc aktywnie na rozdzielenia wyjść dróg, i tych których jeżeliby znaleźlibyście wezwijcie do obchodów ślubnych.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idźcie na drogi szlaków, a kogokolwiek znajdziecie, zaproście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rogi ulic i zaproście na ucztę tylu, ilu spotkacie".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idźcie na drogi wychodzące z miasta i kogo tylko znajdziecie, zaproście na ucztę weselnąʼ.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ulice i zaproście na wesele wszystkich, których spotkacie”.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2024-04-28T03:19:34Z</dcterms:modified>
</cp:coreProperties>
</file>