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i pozostałe panny, mówiąc: Panie! Panie! Otwórz 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przychodzą i pozostałe dziewice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2024-04-27T10:28:34Z</dcterms:modified>
</cp:coreProperties>
</file>