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Przestraszony więc odszedłem i ukryłem twój talent w ziemi; oto masz,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bojąc się odszedłszy ukryłem talent twój w ziemi. Spójrz, masz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przestraszywszy się odszedłszy ukryłem talent twój w ziemi oto masz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2024-04-27T10:36:25Z</dcterms:modified>
</cp:coreProperties>
</file>