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45"/>
        <w:gridCol w:w="5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pan jego powiedział mu niegodziwy niewolniku i gnuśny wiedziałeś że żnę gdzie nie zasiałem i zbieram skąd nie rozsypałem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pan zaś odpowiedział mu: Sługo zły* i leniwy!** *** Byłeś świadom, że żnę, gdzie nie posiałem,**** i zbieram, gdzie nie rozsypałem.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Odpowiadając zaś pan jego rzekł mu: Zły sługo i gnuśny, wiedziałeś, że żnę, gdzie nie posiałem, i zbieram, skąd nie rozsypałem.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pan jego powiedział mu niegodziwy niewolniku i gnuśny wiedziałeś że żnę gdzie nie zasiałem i zbieram skąd nie rozsypałem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chwiejny, niezdecydowany, gnuśny, nieruchawy.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20:4&lt;/x&gt;; &lt;x&gt;520 12:11&lt;/x&gt;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4:37&lt;/x&gt;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2024-04-27T05:37:39Z</dcterms:modified>
</cp:coreProperties>
</file>