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6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mającemu każdemu zostanie dane i będzie uczyniony obfitującym od zaś nie mającego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dane i będzie miał w nadmiarze, temu zaś, który nie ma, zostanie zabrane i to, co 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mającemu każdemu będzie dane i zbywało będzie. Zaś nie mającemu i co ma zabrane zostanie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mającemu każdemu zostanie dane i będzie uczyniony obfitującym od zaś nie mającego i co ma zostanie odebrane od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13:12&lt;/x&gt;; &lt;x&gt;490 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2024-04-27T12:50:50Z</dcterms:modified>
</cp:coreProperties>
</file>