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6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rozumne wzięły oliwę w naczyniach ich z lampami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zaś zabrały oliwę w zbiorniczkach wraz ze swoimi lampami.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rozsądne wzięły oliwę w naczyniach z lampami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rozumne wzięły oliwę w naczyniach ich z lampami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Przezorne oprócz swych lamp wzięły zapas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mądre wraz z lampami zabrały oliwę w 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mądre wzięły oleju w naczynia swoje z lampami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mądre wzięły oleju w naczynia swoje z lampami.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zaś razem z lampami zabrały również oliwę w swoich 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Mądre zaś zabrały oliwę w naczyniach wraz z lampami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natomiast razem z lampami zabrały również oliwę w 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 wzięły lampy i oliwę w 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Mądre natomiast wzięły w naczyniach oliwę do swoich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przezorne wzięły i lampki, i zapas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mądre wzięły razem z lampami naczynia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мудрі взяли оливу в посудинах із своїми світильниками.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myślący z umiarkowania wzięły oliwę w cylindrycznych wydrążeniach wspólnie z lampami należącymi do siebie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mądre wzięły w naczynia oliwę ze swoimi lampami.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natomiast wzięły wraz z lampami butelki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roztropne wzięły oliwę do pojemników, a także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zaś zabrały lampy i zapasową oliwę w naczyniach.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2024-04-27T10:20:18Z</dcterms:modified>
</cp:coreProperties>
</file>