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nie daliście Mi jeść, pragnąłem, a nie napoiliście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nie daliście mi zjeść, zapragnąłem i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2024-04-27T09:15:11Z</dcterms:modified>
</cp:coreProperties>
</file>