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z 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 im: Zapewniam was, czegokolwiek nie uczyniliście jednemu z tych najmniejszych, nie uczyniliście też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 im mówiąc: Amen mówię wam, ile nie uczyniliście jednemu (z) tych najmniejszych, ani mi (nie)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mówiąc amen mówię wam na ile nie uczyniliście jednemu (z) tych najmniejszych ani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— odpowie — czego nie uczyniliście jednemu z tych najmniejszych, nie uczyniliście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odpowie: Zaprawdę powiadam wam, czego nie uczyniliście jednemu z tych najmniejszych, nie uczyniliście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im odpowie, mówiąc: Zaprawdę powiadam wam, czegościekolwiek nie uczynili jednemu z tych najmniejszych, i mnieście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odpowie, mówiąc: Zaprawdę powiadam wam: pókiście nie uczynili jednemu z tych namniejszych, aniście mnie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im: Zaprawdę, powiadam wam: Wszystko, czego nie uczyniliście jednemu z tych najmniejszych, tegoście i Mnie 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im odpowie tymi słowy: Zaprawdę powiadam wam, czegokolwiek nie uczyniliście jednemu z tych najmniejszych, i 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Zapewniam was, czego nie uczyniliście jednemu z tych najmniejszych, Mnie 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odpowie: «Zapewniam was: Czego nie zrobiliście dla jednego z tych najmniejszych, tego nie zrobiliście dla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 im: Oświadczam wam, że ile razy nie zrobiliście czegoś dla jednego z tych najmniejszych, to właśnie dla 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odpowie: Bądźcie pewni, że czego nie zrobiliście dla jednego z tych najbardziej pogardzanych, nie zrobiliście dla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 im: Zaprawdę, powiadam wam: Czegoście nie zrobili dla jednego z tych najmniejszych, nie zrobiliście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у відповідь скаже їм: Щиру правду кажу вам, бо не зробивши цього одному з найменших, ви не зробили й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 się im powiadając: Istotne powiadam wam, aktywnie na tyle-to ile-które nie uczyniliście jednemu z tych właśnie najmniej licznych w możności, ani mnie nie uczyniliście.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odpowie, mówiąc: Zaprawdę powiadam wam, czegokolwiek nie zrobiliście jednemu z tych najmniejszych, ani i mnie nie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odpowie: "No właśnie! Mówię wam, że ilekroć odmówiliście uczynienia tego dla najmniej ważnych spośród tych ludzi, odmówiliście uczynienia tego dla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 im tymi słowy: ʼZaprawdę wam mówię: W jakiej mierze nie uczyniliście tego jednemu z tych najmniejszych, w takiej nie uczyniliście tego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„Zapewniam was”—odpowiem wtedy—„że gdy odmówiliście pomocy najmniejszemu z moich braci, Mnie jej pozbawiliście”.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2024-04-27T10:51:04Z</dcterms:modified>
</cp:coreProperties>
</file>